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82" w:rsidRDefault="009C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D1E82" w:rsidRDefault="009C72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Организация научных исследований​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Экономика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 xml:space="preserve">2 </w:t>
            </w:r>
            <w:proofErr w:type="spellStart"/>
            <w:r w:rsidRPr="009C72DC">
              <w:rPr>
                <w:sz w:val="24"/>
                <w:szCs w:val="24"/>
              </w:rPr>
              <w:t>з.е</w:t>
            </w:r>
            <w:proofErr w:type="spellEnd"/>
            <w:r w:rsidRPr="009C72DC">
              <w:rPr>
                <w:sz w:val="24"/>
                <w:szCs w:val="24"/>
              </w:rPr>
              <w:t>.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Зачет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  <w:highlight w:val="yellow"/>
              </w:rPr>
            </w:pPr>
            <w:r w:rsidRPr="009C72DC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 w:rsidP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rFonts w:eastAsia="SimSun"/>
                <w:kern w:val="0"/>
                <w:sz w:val="24"/>
                <w:szCs w:val="24"/>
              </w:rPr>
            </w:pPr>
            <w:r w:rsidRPr="009C72DC">
              <w:rPr>
                <w:sz w:val="24"/>
                <w:szCs w:val="24"/>
                <w:lang w:eastAsia="en-US"/>
              </w:rPr>
              <w:t>Тема 1. Методологические основы научного познания.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C72DC">
              <w:rPr>
                <w:sz w:val="24"/>
                <w:szCs w:val="24"/>
                <w:lang w:eastAsia="en-US"/>
              </w:rPr>
              <w:t>Тема 2. Основные этапы планирования и выполнения магистерской диссертации.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  <w:lang w:eastAsia="en-US"/>
              </w:rPr>
              <w:t xml:space="preserve">Тема 3. Методы логического и творческого мышления. 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  <w:lang w:eastAsia="en-US"/>
              </w:rPr>
              <w:t>Тема 4. Работа с научной литературой и подготовка научных публикаций.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D1E82" w:rsidRPr="009C72DC" w:rsidRDefault="009C72D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/>
              <w:textAlignment w:val="auto"/>
              <w:rPr>
                <w:sz w:val="24"/>
                <w:szCs w:val="24"/>
              </w:rPr>
            </w:pPr>
            <w:proofErr w:type="spellStart"/>
            <w:r w:rsidRPr="009C72DC">
              <w:rPr>
                <w:sz w:val="24"/>
                <w:szCs w:val="24"/>
              </w:rPr>
              <w:t>Боуш</w:t>
            </w:r>
            <w:proofErr w:type="spellEnd"/>
            <w:r w:rsidRPr="009C72DC">
              <w:rPr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9C72DC">
              <w:rPr>
                <w:sz w:val="24"/>
                <w:szCs w:val="24"/>
              </w:rPr>
              <w:t>] :</w:t>
            </w:r>
            <w:proofErr w:type="gramEnd"/>
            <w:r w:rsidRPr="009C72DC">
              <w:rPr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9C72DC">
              <w:rPr>
                <w:sz w:val="24"/>
                <w:szCs w:val="24"/>
              </w:rPr>
              <w:t>бакалавриата</w:t>
            </w:r>
            <w:proofErr w:type="spellEnd"/>
            <w:r w:rsidRPr="009C72DC">
              <w:rPr>
                <w:sz w:val="24"/>
                <w:szCs w:val="24"/>
              </w:rPr>
              <w:t xml:space="preserve">, </w:t>
            </w:r>
            <w:proofErr w:type="spellStart"/>
            <w:r w:rsidRPr="009C72DC">
              <w:rPr>
                <w:sz w:val="24"/>
                <w:szCs w:val="24"/>
              </w:rPr>
              <w:t>специалитета</w:t>
            </w:r>
            <w:proofErr w:type="spellEnd"/>
            <w:r w:rsidRPr="009C72DC">
              <w:rPr>
                <w:sz w:val="24"/>
                <w:szCs w:val="24"/>
              </w:rPr>
              <w:t xml:space="preserve"> и магистратуры / Г. Д. </w:t>
            </w:r>
            <w:proofErr w:type="spellStart"/>
            <w:r w:rsidRPr="009C72DC">
              <w:rPr>
                <w:sz w:val="24"/>
                <w:szCs w:val="24"/>
              </w:rPr>
              <w:t>Боуш</w:t>
            </w:r>
            <w:proofErr w:type="spellEnd"/>
            <w:r w:rsidRPr="009C72DC">
              <w:rPr>
                <w:sz w:val="24"/>
                <w:szCs w:val="24"/>
              </w:rPr>
              <w:t xml:space="preserve">, В. И. Разумов. - </w:t>
            </w:r>
            <w:proofErr w:type="gramStart"/>
            <w:r w:rsidRPr="009C72DC">
              <w:rPr>
                <w:sz w:val="24"/>
                <w:szCs w:val="24"/>
              </w:rPr>
              <w:t>Москва :</w:t>
            </w:r>
            <w:proofErr w:type="gramEnd"/>
            <w:r w:rsidRPr="009C72DC">
              <w:rPr>
                <w:sz w:val="24"/>
                <w:szCs w:val="24"/>
              </w:rPr>
              <w:t xml:space="preserve"> ИНФРА-М, 2019. - 210 с. </w:t>
            </w:r>
            <w:hyperlink r:id="rId6" w:tgtFrame="читать полный текст">
              <w:r w:rsidRPr="009C72DC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Овчаров, А. О. Методология научного исследования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Овчарова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ИНФРА-М, 2019. - 304 с. </w:t>
            </w:r>
            <w:hyperlink r:id="rId7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Резник, С. Д. Аспирант вуза. Технологии научного творчества и педагогической деятельности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учебник для обучения по программам подготовки научно-педагогических кадров в аспирантуре вузов / С. Д. Резник. - 7-е изд., изм. и доп.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ИНФРА-М, 2019. - 400 с. </w:t>
            </w:r>
            <w:hyperlink r:id="rId8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http://znanium.com/go.php?id=944379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Минина, Т. Б. Организация научно-исследовательской работы студентов [Текст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учебное пособие / Т. Б. Минина, И. Д.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Возмилов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[Издательство УрГЭУ], 2018. - 93 с. </w:t>
            </w:r>
            <w:hyperlink r:id="rId9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http://lib.usue.ru/resource/limit/ump/18/p490910.pdf</w:t>
              </w:r>
            </w:hyperlink>
            <w:r w:rsidRPr="009C72DC">
              <w:rPr>
                <w:kern w:val="0"/>
                <w:sz w:val="24"/>
                <w:szCs w:val="24"/>
              </w:rPr>
              <w:t> (70 экз.)</w:t>
            </w:r>
          </w:p>
          <w:p w:rsidR="00FD1E82" w:rsidRPr="009C72DC" w:rsidRDefault="009C72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D1E82" w:rsidRPr="009C72DC" w:rsidRDefault="009C72D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Autospacing="1"/>
              <w:textAlignment w:val="auto"/>
              <w:rPr>
                <w:sz w:val="24"/>
                <w:szCs w:val="24"/>
              </w:rPr>
            </w:pPr>
            <w:proofErr w:type="spellStart"/>
            <w:r w:rsidRPr="009C72DC">
              <w:rPr>
                <w:kern w:val="0"/>
                <w:sz w:val="24"/>
                <w:szCs w:val="24"/>
              </w:rPr>
              <w:t>Космин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Космин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- 4-е изд.,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РИОР: ИНФРА-М, 2018. - 238 с. </w:t>
            </w:r>
            <w:hyperlink r:id="rId10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Дашков и К°, 2018. - 284 с. </w:t>
            </w:r>
            <w:hyperlink r:id="rId11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http://znanium.com/go.php?id=415064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Свиридов, Л. Т. Основы научных исследований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лесотехн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ун-т им. Г. Ф. Морозова.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Воронеж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ВГЛТУ, 2016. - 362 с. </w:t>
            </w:r>
            <w:hyperlink r:id="rId12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http://znanium.com/go.php?id=858448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9C72DC">
              <w:rPr>
                <w:kern w:val="0"/>
                <w:sz w:val="24"/>
                <w:szCs w:val="24"/>
              </w:rPr>
              <w:t>Видревич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>, М. Б. Исследовательские методы и магистерская диссертация [Текст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учебное пособие / М. Б.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Видревич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, И. В. Первухина ;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Федер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>. ун-т. - Екатеринбург : [Издательство УрГЭУ], 2009. - 103 с. </w:t>
            </w:r>
            <w:hyperlink r:id="rId13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http://lib.usue.ru/resource/limit/ump/09/p468072.pdf</w:t>
              </w:r>
            </w:hyperlink>
            <w:r w:rsidRPr="009C72DC">
              <w:rPr>
                <w:kern w:val="0"/>
                <w:sz w:val="24"/>
                <w:szCs w:val="24"/>
              </w:rPr>
              <w:t> (222 экз.)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C72DC">
              <w:rPr>
                <w:sz w:val="24"/>
                <w:szCs w:val="24"/>
              </w:rPr>
              <w:t>Astra</w:t>
            </w:r>
            <w:proofErr w:type="spellEnd"/>
            <w:r w:rsidRPr="009C72DC">
              <w:rPr>
                <w:sz w:val="24"/>
                <w:szCs w:val="24"/>
              </w:rPr>
              <w:t xml:space="preserve"> </w:t>
            </w:r>
            <w:proofErr w:type="spellStart"/>
            <w:r w:rsidRPr="009C72DC">
              <w:rPr>
                <w:sz w:val="24"/>
                <w:szCs w:val="24"/>
              </w:rPr>
              <w:t>Linux</w:t>
            </w:r>
            <w:proofErr w:type="spellEnd"/>
            <w:r w:rsidRPr="009C72DC">
              <w:rPr>
                <w:sz w:val="24"/>
                <w:szCs w:val="24"/>
              </w:rPr>
              <w:t xml:space="preserve"> </w:t>
            </w:r>
            <w:proofErr w:type="spellStart"/>
            <w:r w:rsidRPr="009C72DC">
              <w:rPr>
                <w:sz w:val="24"/>
                <w:szCs w:val="24"/>
              </w:rPr>
              <w:t>Common</w:t>
            </w:r>
            <w:proofErr w:type="spellEnd"/>
            <w:r w:rsidRPr="009C72DC">
              <w:rPr>
                <w:sz w:val="24"/>
                <w:szCs w:val="24"/>
              </w:rPr>
              <w:t xml:space="preserve"> </w:t>
            </w:r>
            <w:proofErr w:type="spellStart"/>
            <w:r w:rsidRPr="009C72DC">
              <w:rPr>
                <w:sz w:val="24"/>
                <w:szCs w:val="24"/>
              </w:rPr>
              <w:t>Edition</w:t>
            </w:r>
            <w:proofErr w:type="spellEnd"/>
            <w:r w:rsidRPr="009C72D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9C72DC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9C72DC">
              <w:rPr>
                <w:sz w:val="24"/>
                <w:szCs w:val="24"/>
              </w:rPr>
              <w:t>С:Бухгалтерия</w:t>
            </w:r>
            <w:proofErr w:type="gramEnd"/>
            <w:r w:rsidRPr="009C72DC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Общего доступа</w:t>
            </w:r>
          </w:p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- Справочная правовая система ГАРАНТ</w:t>
            </w:r>
          </w:p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b/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D1E82" w:rsidRDefault="00FD1E82">
      <w:pPr>
        <w:ind w:left="-284"/>
        <w:rPr>
          <w:sz w:val="24"/>
          <w:szCs w:val="24"/>
        </w:rPr>
      </w:pPr>
    </w:p>
    <w:p w:rsidR="00FD1E82" w:rsidRDefault="009C72DC">
      <w:pPr>
        <w:ind w:left="-284"/>
      </w:pPr>
      <w:r>
        <w:rPr>
          <w:sz w:val="24"/>
          <w:szCs w:val="24"/>
        </w:rPr>
        <w:t xml:space="preserve">Аннотацию подготовил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Надежда Семеновна </w:t>
      </w:r>
    </w:p>
    <w:p w:rsidR="00FD1E82" w:rsidRDefault="00FD1E82">
      <w:pPr>
        <w:rPr>
          <w:sz w:val="24"/>
          <w:szCs w:val="24"/>
          <w:u w:val="single"/>
        </w:rPr>
      </w:pPr>
    </w:p>
    <w:p w:rsidR="00FD1E82" w:rsidRDefault="00FD1E82">
      <w:pPr>
        <w:rPr>
          <w:sz w:val="24"/>
          <w:szCs w:val="24"/>
        </w:rPr>
      </w:pPr>
    </w:p>
    <w:p w:rsidR="00FD1E82" w:rsidRDefault="00FD1E82">
      <w:pPr>
        <w:rPr>
          <w:sz w:val="24"/>
          <w:szCs w:val="24"/>
        </w:rPr>
      </w:pPr>
    </w:p>
    <w:p w:rsidR="00FD1E82" w:rsidRDefault="00FD1E82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D1E82" w:rsidRDefault="00FD1E82">
      <w:pPr>
        <w:jc w:val="center"/>
      </w:pPr>
    </w:p>
    <w:sectPr w:rsidR="00FD1E8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9"/>
    <w:multiLevelType w:val="multilevel"/>
    <w:tmpl w:val="4348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1" w15:restartNumberingAfterBreak="0">
    <w:nsid w:val="148904E7"/>
    <w:multiLevelType w:val="multilevel"/>
    <w:tmpl w:val="70D8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B03FB"/>
    <w:multiLevelType w:val="multilevel"/>
    <w:tmpl w:val="C8329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82"/>
    <w:rsid w:val="00071750"/>
    <w:rsid w:val="009C72DC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BB4B7-EEEA-4E74-94A6-F30723EF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1"/>
      <w:szCs w:val="21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5CC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8B31A2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1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15CC7"/>
    <w:rPr>
      <w:rFonts w:cs="Courier New"/>
    </w:rPr>
  </w:style>
  <w:style w:type="character" w:customStyle="1" w:styleId="ListLabel2">
    <w:name w:val="ListLabel 2"/>
    <w:qFormat/>
    <w:rsid w:val="00D15CC7"/>
    <w:rPr>
      <w:rFonts w:cs="Courier New"/>
    </w:rPr>
  </w:style>
  <w:style w:type="character" w:customStyle="1" w:styleId="ListLabel3">
    <w:name w:val="ListLabel 3"/>
    <w:qFormat/>
    <w:rsid w:val="00D15CC7"/>
    <w:rPr>
      <w:rFonts w:cs="Courier New"/>
    </w:rPr>
  </w:style>
  <w:style w:type="character" w:customStyle="1" w:styleId="ListLabel4">
    <w:name w:val="ListLabel 4"/>
    <w:qFormat/>
    <w:rsid w:val="00D15CC7"/>
    <w:rPr>
      <w:rFonts w:cs="Courier New"/>
    </w:rPr>
  </w:style>
  <w:style w:type="character" w:customStyle="1" w:styleId="ListLabel5">
    <w:name w:val="ListLabel 5"/>
    <w:qFormat/>
    <w:rsid w:val="00D15CC7"/>
    <w:rPr>
      <w:rFonts w:cs="Courier New"/>
    </w:rPr>
  </w:style>
  <w:style w:type="character" w:customStyle="1" w:styleId="ListLabel6">
    <w:name w:val="ListLabel 6"/>
    <w:qFormat/>
    <w:rsid w:val="00D15CC7"/>
    <w:rPr>
      <w:rFonts w:cs="Courier New"/>
    </w:rPr>
  </w:style>
  <w:style w:type="character" w:customStyle="1" w:styleId="ListLabel7">
    <w:name w:val="ListLabel 7"/>
    <w:qFormat/>
    <w:rsid w:val="00D15CC7"/>
    <w:rPr>
      <w:rFonts w:cs="Courier New"/>
    </w:rPr>
  </w:style>
  <w:style w:type="character" w:customStyle="1" w:styleId="ListLabel8">
    <w:name w:val="ListLabel 8"/>
    <w:qFormat/>
    <w:rsid w:val="00D15CC7"/>
    <w:rPr>
      <w:rFonts w:cs="Courier New"/>
    </w:rPr>
  </w:style>
  <w:style w:type="character" w:customStyle="1" w:styleId="ListLabel9">
    <w:name w:val="ListLabel 9"/>
    <w:qFormat/>
    <w:rsid w:val="00D15CC7"/>
    <w:rPr>
      <w:rFonts w:cs="Courier New"/>
    </w:rPr>
  </w:style>
  <w:style w:type="character" w:customStyle="1" w:styleId="ListLabel10">
    <w:name w:val="ListLabel 10"/>
    <w:qFormat/>
    <w:rsid w:val="00D15CC7"/>
    <w:rPr>
      <w:rFonts w:cs="Courier New"/>
    </w:rPr>
  </w:style>
  <w:style w:type="character" w:customStyle="1" w:styleId="ListLabel11">
    <w:name w:val="ListLabel 11"/>
    <w:qFormat/>
    <w:rsid w:val="00D15CC7"/>
    <w:rPr>
      <w:rFonts w:cs="Courier New"/>
    </w:rPr>
  </w:style>
  <w:style w:type="character" w:customStyle="1" w:styleId="ListLabel12">
    <w:name w:val="ListLabel 12"/>
    <w:qFormat/>
    <w:rsid w:val="00D15CC7"/>
    <w:rPr>
      <w:b/>
      <w:i w:val="0"/>
    </w:rPr>
  </w:style>
  <w:style w:type="character" w:customStyle="1" w:styleId="ListLabel13">
    <w:name w:val="ListLabel 13"/>
    <w:qFormat/>
    <w:rsid w:val="00D15CC7"/>
    <w:rPr>
      <w:color w:val="000000"/>
    </w:rPr>
  </w:style>
  <w:style w:type="character" w:customStyle="1" w:styleId="ListLabel14">
    <w:name w:val="ListLabel 14"/>
    <w:qFormat/>
    <w:rsid w:val="00D15CC7"/>
    <w:rPr>
      <w:rFonts w:cs="Courier New"/>
    </w:rPr>
  </w:style>
  <w:style w:type="character" w:customStyle="1" w:styleId="ListLabel15">
    <w:name w:val="ListLabel 15"/>
    <w:qFormat/>
    <w:rsid w:val="00D15CC7"/>
    <w:rPr>
      <w:rFonts w:cs="Courier New"/>
    </w:rPr>
  </w:style>
  <w:style w:type="character" w:customStyle="1" w:styleId="ListLabel16">
    <w:name w:val="ListLabel 16"/>
    <w:qFormat/>
    <w:rsid w:val="00D15CC7"/>
    <w:rPr>
      <w:rFonts w:cs="Courier New"/>
    </w:rPr>
  </w:style>
  <w:style w:type="character" w:customStyle="1" w:styleId="ListLabel17">
    <w:name w:val="ListLabel 17"/>
    <w:qFormat/>
    <w:rsid w:val="00D15CC7"/>
    <w:rPr>
      <w:spacing w:val="-1"/>
      <w:sz w:val="20"/>
      <w:szCs w:val="20"/>
    </w:rPr>
  </w:style>
  <w:style w:type="character" w:customStyle="1" w:styleId="ListLabel18">
    <w:name w:val="ListLabel 18"/>
    <w:qFormat/>
    <w:rsid w:val="00D15CC7"/>
    <w:rPr>
      <w:spacing w:val="-1"/>
      <w:sz w:val="20"/>
      <w:szCs w:val="20"/>
    </w:rPr>
  </w:style>
  <w:style w:type="character" w:customStyle="1" w:styleId="ListLabel19">
    <w:name w:val="ListLabel 19"/>
    <w:qFormat/>
    <w:rsid w:val="00D15CC7"/>
    <w:rPr>
      <w:b w:val="0"/>
    </w:rPr>
  </w:style>
  <w:style w:type="character" w:customStyle="1" w:styleId="ListLabel20">
    <w:name w:val="ListLabel 20"/>
    <w:qFormat/>
    <w:rsid w:val="00D15CC7"/>
    <w:rPr>
      <w:b w:val="0"/>
    </w:rPr>
  </w:style>
  <w:style w:type="character" w:customStyle="1" w:styleId="ListLabel21">
    <w:name w:val="ListLabel 21"/>
    <w:qFormat/>
    <w:rsid w:val="00D15CC7"/>
    <w:rPr>
      <w:b w:val="0"/>
    </w:rPr>
  </w:style>
  <w:style w:type="character" w:customStyle="1" w:styleId="ListLabel22">
    <w:name w:val="ListLabel 22"/>
    <w:qFormat/>
    <w:rsid w:val="00D15CC7"/>
    <w:rPr>
      <w:b w:val="0"/>
    </w:rPr>
  </w:style>
  <w:style w:type="character" w:customStyle="1" w:styleId="ListLabel23">
    <w:name w:val="ListLabel 23"/>
    <w:qFormat/>
    <w:rsid w:val="00D15CC7"/>
    <w:rPr>
      <w:b w:val="0"/>
    </w:rPr>
  </w:style>
  <w:style w:type="character" w:customStyle="1" w:styleId="ListLabel24">
    <w:name w:val="ListLabel 24"/>
    <w:qFormat/>
    <w:rsid w:val="00D15CC7"/>
    <w:rPr>
      <w:b w:val="0"/>
    </w:rPr>
  </w:style>
  <w:style w:type="character" w:customStyle="1" w:styleId="ListLabel25">
    <w:name w:val="ListLabel 25"/>
    <w:qFormat/>
    <w:rsid w:val="00D15CC7"/>
    <w:rPr>
      <w:b w:val="0"/>
    </w:rPr>
  </w:style>
  <w:style w:type="character" w:customStyle="1" w:styleId="ListLabel26">
    <w:name w:val="ListLabel 26"/>
    <w:qFormat/>
    <w:rsid w:val="00D15CC7"/>
    <w:rPr>
      <w:b w:val="0"/>
    </w:rPr>
  </w:style>
  <w:style w:type="character" w:customStyle="1" w:styleId="ListLabel27">
    <w:name w:val="ListLabel 27"/>
    <w:qFormat/>
    <w:rsid w:val="00D15CC7"/>
    <w:rPr>
      <w:b w:val="0"/>
    </w:rPr>
  </w:style>
  <w:style w:type="character" w:customStyle="1" w:styleId="ListLabel28">
    <w:name w:val="ListLabel 28"/>
    <w:qFormat/>
    <w:rsid w:val="00D15CC7"/>
    <w:rPr>
      <w:b w:val="0"/>
    </w:rPr>
  </w:style>
  <w:style w:type="character" w:customStyle="1" w:styleId="ListLabel29">
    <w:name w:val="ListLabel 29"/>
    <w:qFormat/>
    <w:rsid w:val="00D15CC7"/>
    <w:rPr>
      <w:b w:val="0"/>
    </w:rPr>
  </w:style>
  <w:style w:type="character" w:customStyle="1" w:styleId="ListLabel30">
    <w:name w:val="ListLabel 30"/>
    <w:qFormat/>
    <w:rsid w:val="00D15CC7"/>
    <w:rPr>
      <w:b w:val="0"/>
    </w:rPr>
  </w:style>
  <w:style w:type="character" w:customStyle="1" w:styleId="ListLabel31">
    <w:name w:val="ListLabel 31"/>
    <w:qFormat/>
    <w:rsid w:val="00D15CC7"/>
    <w:rPr>
      <w:b w:val="0"/>
    </w:rPr>
  </w:style>
  <w:style w:type="character" w:customStyle="1" w:styleId="ListLabel32">
    <w:name w:val="ListLabel 32"/>
    <w:qFormat/>
    <w:rsid w:val="00D15CC7"/>
    <w:rPr>
      <w:b w:val="0"/>
    </w:rPr>
  </w:style>
  <w:style w:type="character" w:customStyle="1" w:styleId="ListLabel33">
    <w:name w:val="ListLabel 33"/>
    <w:qFormat/>
    <w:rsid w:val="00D15CC7"/>
    <w:rPr>
      <w:b w:val="0"/>
    </w:rPr>
  </w:style>
  <w:style w:type="character" w:customStyle="1" w:styleId="ListLabel34">
    <w:name w:val="ListLabel 34"/>
    <w:qFormat/>
    <w:rsid w:val="00D15CC7"/>
    <w:rPr>
      <w:rFonts w:cs="Courier New"/>
    </w:rPr>
  </w:style>
  <w:style w:type="character" w:customStyle="1" w:styleId="ListLabel35">
    <w:name w:val="ListLabel 35"/>
    <w:qFormat/>
    <w:rsid w:val="00D15CC7"/>
    <w:rPr>
      <w:rFonts w:cs="Courier New"/>
    </w:rPr>
  </w:style>
  <w:style w:type="character" w:customStyle="1" w:styleId="ListLabel36">
    <w:name w:val="ListLabel 36"/>
    <w:qFormat/>
    <w:rsid w:val="00D15CC7"/>
    <w:rPr>
      <w:rFonts w:cs="Courier New"/>
    </w:rPr>
  </w:style>
  <w:style w:type="character" w:customStyle="1" w:styleId="ListLabel37">
    <w:name w:val="ListLabel 37"/>
    <w:qFormat/>
    <w:rsid w:val="00D15CC7"/>
    <w:rPr>
      <w:sz w:val="22"/>
    </w:rPr>
  </w:style>
  <w:style w:type="character" w:customStyle="1" w:styleId="ListLabel38">
    <w:name w:val="ListLabel 38"/>
    <w:qFormat/>
    <w:rsid w:val="00D15CC7"/>
    <w:rPr>
      <w:b w:val="0"/>
      <w:i w:val="0"/>
      <w:sz w:val="20"/>
    </w:rPr>
  </w:style>
  <w:style w:type="character" w:customStyle="1" w:styleId="ListLabel39">
    <w:name w:val="ListLabel 39"/>
    <w:qFormat/>
    <w:rsid w:val="00D15CC7"/>
    <w:rPr>
      <w:spacing w:val="-1"/>
      <w:sz w:val="22"/>
    </w:rPr>
  </w:style>
  <w:style w:type="character" w:customStyle="1" w:styleId="ListLabel40">
    <w:name w:val="ListLabel 40"/>
    <w:qFormat/>
    <w:rsid w:val="00D15CC7"/>
    <w:rPr>
      <w:b w:val="0"/>
      <w:i w:val="0"/>
      <w:sz w:val="20"/>
    </w:rPr>
  </w:style>
  <w:style w:type="character" w:customStyle="1" w:styleId="ListLabel41">
    <w:name w:val="ListLabel 41"/>
    <w:qFormat/>
    <w:rsid w:val="00D15CC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5CC7"/>
    <w:rPr>
      <w:b w:val="0"/>
      <w:i w:val="0"/>
      <w:sz w:val="22"/>
    </w:rPr>
  </w:style>
  <w:style w:type="character" w:customStyle="1" w:styleId="ListLabel43">
    <w:name w:val="ListLabel 43"/>
    <w:qFormat/>
    <w:rsid w:val="00D15CC7"/>
    <w:rPr>
      <w:spacing w:val="-1"/>
      <w:sz w:val="22"/>
      <w:szCs w:val="22"/>
    </w:rPr>
  </w:style>
  <w:style w:type="character" w:customStyle="1" w:styleId="ListLabel44">
    <w:name w:val="ListLabel 44"/>
    <w:qFormat/>
    <w:rsid w:val="00D15CC7"/>
    <w:rPr>
      <w:sz w:val="22"/>
    </w:rPr>
  </w:style>
  <w:style w:type="character" w:customStyle="1" w:styleId="ListLabel45">
    <w:name w:val="ListLabel 45"/>
    <w:qFormat/>
    <w:rsid w:val="00D15CC7"/>
    <w:rPr>
      <w:sz w:val="20"/>
    </w:rPr>
  </w:style>
  <w:style w:type="character" w:customStyle="1" w:styleId="ListLabel46">
    <w:name w:val="ListLabel 46"/>
    <w:qFormat/>
    <w:rsid w:val="00D15CC7"/>
    <w:rPr>
      <w:b w:val="0"/>
      <w:i w:val="0"/>
      <w:sz w:val="22"/>
    </w:rPr>
  </w:style>
  <w:style w:type="character" w:customStyle="1" w:styleId="ListLabel47">
    <w:name w:val="ListLabel 47"/>
    <w:qFormat/>
    <w:rsid w:val="00D15CC7"/>
    <w:rPr>
      <w:spacing w:val="-1"/>
      <w:sz w:val="22"/>
      <w:szCs w:val="22"/>
    </w:rPr>
  </w:style>
  <w:style w:type="character" w:customStyle="1" w:styleId="ListLabel48">
    <w:name w:val="ListLabel 48"/>
    <w:qFormat/>
    <w:rsid w:val="00D15CC7"/>
    <w:rPr>
      <w:b w:val="0"/>
      <w:i w:val="0"/>
      <w:sz w:val="22"/>
    </w:rPr>
  </w:style>
  <w:style w:type="character" w:customStyle="1" w:styleId="ListLabel49">
    <w:name w:val="ListLabel 49"/>
    <w:qFormat/>
    <w:rsid w:val="00D15CC7"/>
    <w:rPr>
      <w:sz w:val="22"/>
    </w:rPr>
  </w:style>
  <w:style w:type="character" w:customStyle="1" w:styleId="ListLabel50">
    <w:name w:val="ListLabel 50"/>
    <w:qFormat/>
    <w:rsid w:val="00D15CC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5CC7"/>
    <w:rPr>
      <w:sz w:val="22"/>
    </w:rPr>
  </w:style>
  <w:style w:type="character" w:customStyle="1" w:styleId="ListLabel52">
    <w:name w:val="ListLabel 52"/>
    <w:qFormat/>
    <w:rsid w:val="00D15CC7"/>
    <w:rPr>
      <w:b/>
      <w:sz w:val="22"/>
      <w:szCs w:val="22"/>
    </w:rPr>
  </w:style>
  <w:style w:type="character" w:customStyle="1" w:styleId="ListLabel53">
    <w:name w:val="ListLabel 53"/>
    <w:qFormat/>
    <w:rsid w:val="00D15CC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5CC7"/>
    <w:rPr>
      <w:rFonts w:cs="Times New Roman"/>
      <w:sz w:val="22"/>
    </w:rPr>
  </w:style>
  <w:style w:type="character" w:customStyle="1" w:styleId="ListLabel55">
    <w:name w:val="ListLabel 55"/>
    <w:qFormat/>
    <w:rsid w:val="00D15CC7"/>
    <w:rPr>
      <w:rFonts w:cs="Times New Roman"/>
    </w:rPr>
  </w:style>
  <w:style w:type="character" w:customStyle="1" w:styleId="ListLabel56">
    <w:name w:val="ListLabel 56"/>
    <w:qFormat/>
    <w:rsid w:val="00D15CC7"/>
    <w:rPr>
      <w:rFonts w:cs="Times New Roman"/>
    </w:rPr>
  </w:style>
  <w:style w:type="character" w:customStyle="1" w:styleId="ListLabel57">
    <w:name w:val="ListLabel 57"/>
    <w:qFormat/>
    <w:rsid w:val="00D15CC7"/>
    <w:rPr>
      <w:rFonts w:cs="Times New Roman"/>
    </w:rPr>
  </w:style>
  <w:style w:type="character" w:customStyle="1" w:styleId="ListLabel58">
    <w:name w:val="ListLabel 58"/>
    <w:qFormat/>
    <w:rsid w:val="00D15CC7"/>
    <w:rPr>
      <w:rFonts w:cs="Times New Roman"/>
    </w:rPr>
  </w:style>
  <w:style w:type="character" w:customStyle="1" w:styleId="ListLabel59">
    <w:name w:val="ListLabel 59"/>
    <w:qFormat/>
    <w:rsid w:val="00D15CC7"/>
    <w:rPr>
      <w:rFonts w:cs="Times New Roman"/>
    </w:rPr>
  </w:style>
  <w:style w:type="character" w:customStyle="1" w:styleId="ListLabel60">
    <w:name w:val="ListLabel 60"/>
    <w:qFormat/>
    <w:rsid w:val="00D15CC7"/>
    <w:rPr>
      <w:rFonts w:cs="Times New Roman"/>
    </w:rPr>
  </w:style>
  <w:style w:type="character" w:customStyle="1" w:styleId="ListLabel61">
    <w:name w:val="ListLabel 61"/>
    <w:qFormat/>
    <w:rsid w:val="00D15CC7"/>
    <w:rPr>
      <w:rFonts w:cs="Times New Roman"/>
    </w:rPr>
  </w:style>
  <w:style w:type="character" w:customStyle="1" w:styleId="ListLabel62">
    <w:name w:val="ListLabel 62"/>
    <w:qFormat/>
    <w:rsid w:val="00D15CC7"/>
    <w:rPr>
      <w:spacing w:val="-1"/>
      <w:sz w:val="22"/>
    </w:rPr>
  </w:style>
  <w:style w:type="character" w:customStyle="1" w:styleId="ListLabel63">
    <w:name w:val="ListLabel 63"/>
    <w:qFormat/>
    <w:rsid w:val="00D15CC7"/>
    <w:rPr>
      <w:sz w:val="22"/>
    </w:rPr>
  </w:style>
  <w:style w:type="character" w:customStyle="1" w:styleId="ListLabel64">
    <w:name w:val="ListLabel 64"/>
    <w:qFormat/>
    <w:rsid w:val="00D15CC7"/>
    <w:rPr>
      <w:rFonts w:cs="Courier New"/>
    </w:rPr>
  </w:style>
  <w:style w:type="character" w:customStyle="1" w:styleId="ListLabel65">
    <w:name w:val="ListLabel 65"/>
    <w:qFormat/>
    <w:rsid w:val="00D15CC7"/>
    <w:rPr>
      <w:rFonts w:cs="Courier New"/>
    </w:rPr>
  </w:style>
  <w:style w:type="character" w:customStyle="1" w:styleId="ListLabel66">
    <w:name w:val="ListLabel 66"/>
    <w:qFormat/>
    <w:rsid w:val="00D15CC7"/>
    <w:rPr>
      <w:rFonts w:cs="Courier New"/>
    </w:rPr>
  </w:style>
  <w:style w:type="character" w:customStyle="1" w:styleId="ListLabel67">
    <w:name w:val="ListLabel 67"/>
    <w:qFormat/>
    <w:rsid w:val="00D15CC7"/>
    <w:rPr>
      <w:rFonts w:cs="Courier New"/>
    </w:rPr>
  </w:style>
  <w:style w:type="character" w:customStyle="1" w:styleId="ListLabel68">
    <w:name w:val="ListLabel 68"/>
    <w:qFormat/>
    <w:rsid w:val="00D15CC7"/>
    <w:rPr>
      <w:rFonts w:cs="Courier New"/>
    </w:rPr>
  </w:style>
  <w:style w:type="character" w:customStyle="1" w:styleId="ListLabel69">
    <w:name w:val="ListLabel 69"/>
    <w:qFormat/>
    <w:rsid w:val="00D15CC7"/>
    <w:rPr>
      <w:rFonts w:cs="Courier New"/>
    </w:rPr>
  </w:style>
  <w:style w:type="character" w:customStyle="1" w:styleId="ListLabel70">
    <w:name w:val="ListLabel 70"/>
    <w:qFormat/>
    <w:rsid w:val="00D15CC7"/>
    <w:rPr>
      <w:rFonts w:cs="Courier New"/>
    </w:rPr>
  </w:style>
  <w:style w:type="character" w:customStyle="1" w:styleId="ListLabel71">
    <w:name w:val="ListLabel 71"/>
    <w:qFormat/>
    <w:rsid w:val="00D15CC7"/>
    <w:rPr>
      <w:rFonts w:cs="Courier New"/>
    </w:rPr>
  </w:style>
  <w:style w:type="character" w:customStyle="1" w:styleId="ListLabel72">
    <w:name w:val="ListLabel 72"/>
    <w:qFormat/>
    <w:rsid w:val="00D15CC7"/>
    <w:rPr>
      <w:rFonts w:cs="Courier New"/>
    </w:rPr>
  </w:style>
  <w:style w:type="character" w:customStyle="1" w:styleId="ListLabel73">
    <w:name w:val="ListLabel 73"/>
    <w:qFormat/>
    <w:rsid w:val="00D15CC7"/>
    <w:rPr>
      <w:sz w:val="28"/>
    </w:rPr>
  </w:style>
  <w:style w:type="character" w:customStyle="1" w:styleId="ListLabel74">
    <w:name w:val="ListLabel 74"/>
    <w:qFormat/>
    <w:rsid w:val="00D15CC7"/>
    <w:rPr>
      <w:b w:val="0"/>
      <w:i w:val="0"/>
      <w:sz w:val="28"/>
    </w:rPr>
  </w:style>
  <w:style w:type="character" w:customStyle="1" w:styleId="ListLabel75">
    <w:name w:val="ListLabel 75"/>
    <w:qFormat/>
    <w:rsid w:val="00D15CC7"/>
    <w:rPr>
      <w:rFonts w:eastAsia="Calibri"/>
    </w:rPr>
  </w:style>
  <w:style w:type="character" w:customStyle="1" w:styleId="ListLabel76">
    <w:name w:val="ListLabel 76"/>
    <w:qFormat/>
    <w:rsid w:val="00D15CC7"/>
    <w:rPr>
      <w:rFonts w:cs="Courier New"/>
    </w:rPr>
  </w:style>
  <w:style w:type="character" w:customStyle="1" w:styleId="ListLabel77">
    <w:name w:val="ListLabel 77"/>
    <w:qFormat/>
    <w:rsid w:val="00D15CC7"/>
    <w:rPr>
      <w:rFonts w:cs="Courier New"/>
    </w:rPr>
  </w:style>
  <w:style w:type="character" w:customStyle="1" w:styleId="ListLabel78">
    <w:name w:val="ListLabel 78"/>
    <w:qFormat/>
    <w:rsid w:val="00D15CC7"/>
    <w:rPr>
      <w:rFonts w:cs="Courier New"/>
    </w:rPr>
  </w:style>
  <w:style w:type="character" w:customStyle="1" w:styleId="ListLabel79">
    <w:name w:val="ListLabel 79"/>
    <w:qFormat/>
    <w:rsid w:val="00D15CC7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i/>
      <w:iCs/>
      <w:sz w:val="20"/>
    </w:rPr>
  </w:style>
  <w:style w:type="character" w:customStyle="1" w:styleId="ListLabel82">
    <w:name w:val="ListLabel 82"/>
    <w:qFormat/>
    <w:rPr>
      <w:i/>
      <w:iCs/>
      <w:color w:val="0000FF"/>
      <w:kern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2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20">
    <w:name w:val="Основной текст 3 Знак2"/>
    <w:basedOn w:val="a"/>
    <w:link w:val="3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D15CC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Название объекта1"/>
    <w:basedOn w:val="a"/>
    <w:qFormat/>
    <w:rsid w:val="00D15CC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7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6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1">
    <w:name w:val="11. Вопросы к экзаменам и зачетам:текст"/>
    <w:basedOn w:val="012"/>
    <w:link w:val="110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2">
    <w:name w:val="10. Критерии оценки результатов:текст Знак"/>
    <w:basedOn w:val="012"/>
    <w:link w:val="101"/>
    <w:qFormat/>
    <w:rsid w:val="006578D6"/>
  </w:style>
  <w:style w:type="paragraph" w:customStyle="1" w:styleId="121">
    <w:name w:val="12. Фонд тестовых заданий:заголовок"/>
    <w:basedOn w:val="aff7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9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a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Верхний колонтитул1"/>
    <w:basedOn w:val="a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2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0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2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link w:val="-2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5">
    <w:name w:val="Обычный+Интервал 2"/>
    <w:basedOn w:val="afff6"/>
    <w:link w:val="211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4">
    <w:name w:val="Обложка 1"/>
    <w:basedOn w:val="a"/>
    <w:link w:val="12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4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8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link w:val="26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0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2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">
    <w:name w:val="Основной текст с отступом 2 Знак3"/>
    <w:basedOn w:val="a"/>
    <w:link w:val="22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link w:val="37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0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8">
    <w:name w:val="Рисунок 2"/>
    <w:basedOn w:val="1f2"/>
    <w:qFormat/>
    <w:rsid w:val="005A7B06"/>
    <w:rPr>
      <w:b w:val="0"/>
      <w:sz w:val="18"/>
    </w:rPr>
  </w:style>
  <w:style w:type="paragraph" w:customStyle="1" w:styleId="2f9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7">
    <w:name w:val="Образец текста+Интервал 1"/>
    <w:basedOn w:val="afffffff7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6">
    <w:name w:val="Стиль многоуровневый3"/>
    <w:link w:val="35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4379" TargetMode="External"/><Relationship Id="rId13" Type="http://schemas.openxmlformats.org/officeDocument/2006/relationships/hyperlink" Target="http://lib.usue.ru/resource/limit/ump/09/p46807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9954" TargetMode="External"/><Relationship Id="rId12" Type="http://schemas.openxmlformats.org/officeDocument/2006/relationships/hyperlink" Target="http://znanium.com/go.php?id=858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4150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B58F-E12D-4DE8-BD47-45F2BD99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727</Words>
  <Characters>4146</Characters>
  <Application>Microsoft Office Word</Application>
  <DocSecurity>0</DocSecurity>
  <Lines>34</Lines>
  <Paragraphs>9</Paragraphs>
  <ScaleCrop>false</ScaleCrop>
  <Company>Microsoft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2019-03-11T16:29:00Z</cp:lastPrinted>
  <dcterms:created xsi:type="dcterms:W3CDTF">2019-05-28T18:06:00Z</dcterms:created>
  <dcterms:modified xsi:type="dcterms:W3CDTF">2020-03-23T11:03:00Z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